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D030" w14:textId="77777777" w:rsidR="00280B09" w:rsidRDefault="00D9652B">
      <w:r>
        <w:t>Mr. Michael Clements</w:t>
      </w:r>
    </w:p>
    <w:p w14:paraId="0BFA797D" w14:textId="77777777" w:rsidR="00280B09" w:rsidRDefault="00D9652B">
      <w:r>
        <w:t xml:space="preserve">President </w:t>
      </w:r>
      <w:proofErr w:type="spellStart"/>
      <w:r>
        <w:t>FtTIAC</w:t>
      </w:r>
      <w:proofErr w:type="spellEnd"/>
    </w:p>
    <w:p w14:paraId="23135ECB" w14:textId="77777777" w:rsidR="00280B09" w:rsidRDefault="00D9652B">
      <w:r>
        <w:t>(via email)</w:t>
      </w:r>
    </w:p>
    <w:p w14:paraId="392855EE" w14:textId="77777777" w:rsidR="00280B09" w:rsidRDefault="00280B09"/>
    <w:p w14:paraId="5B75708A" w14:textId="77777777" w:rsidR="00280B09" w:rsidRDefault="00D9652B">
      <w:r>
        <w:t xml:space="preserve">Copied to: </w:t>
      </w:r>
    </w:p>
    <w:p w14:paraId="436B393F" w14:textId="77777777" w:rsidR="00280B09" w:rsidRDefault="00280B09"/>
    <w:p w14:paraId="037FFAEF" w14:textId="77777777" w:rsidR="00280B09" w:rsidRDefault="00D9652B">
      <w:r>
        <w:t>Amanda Pinto QC</w:t>
      </w:r>
    </w:p>
    <w:p w14:paraId="5FCA5C84" w14:textId="77777777" w:rsidR="00280B09" w:rsidRDefault="00D9652B">
      <w:r>
        <w:t xml:space="preserve">Chair of the Bar </w:t>
      </w:r>
    </w:p>
    <w:p w14:paraId="714C2EE8" w14:textId="77777777" w:rsidR="00280B09" w:rsidRDefault="00D9652B">
      <w:r>
        <w:t xml:space="preserve">(via email) </w:t>
      </w:r>
    </w:p>
    <w:p w14:paraId="12B07D42" w14:textId="77777777" w:rsidR="00280B09" w:rsidRDefault="00280B09"/>
    <w:p w14:paraId="17C213F0" w14:textId="352151F2" w:rsidR="00280B09" w:rsidRDefault="00992D03">
      <w:pPr>
        <w:jc w:val="both"/>
      </w:pPr>
      <w:r>
        <w:t>3</w:t>
      </w:r>
      <w:r w:rsidR="000837FE">
        <w:t>1</w:t>
      </w:r>
      <w:r w:rsidR="00D9652B">
        <w:t xml:space="preserve"> March 2020</w:t>
      </w:r>
    </w:p>
    <w:p w14:paraId="77C01556" w14:textId="3A02689D" w:rsidR="00280B09" w:rsidRDefault="00280B09">
      <w:pPr>
        <w:jc w:val="both"/>
      </w:pPr>
    </w:p>
    <w:p w14:paraId="1EFF8412" w14:textId="77777777" w:rsidR="00280B09" w:rsidRDefault="00280B09">
      <w:pPr>
        <w:jc w:val="both"/>
      </w:pPr>
    </w:p>
    <w:p w14:paraId="685F22C5" w14:textId="29D6EC91" w:rsidR="00992D03" w:rsidRDefault="00992D03" w:rsidP="00992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Dear </w:t>
      </w:r>
      <w:r w:rsidR="009A20E0">
        <w:rPr>
          <w:color w:val="000000"/>
          <w:sz w:val="22"/>
          <w:szCs w:val="22"/>
        </w:rPr>
        <w:t>Judge</w:t>
      </w:r>
      <w:r>
        <w:rPr>
          <w:color w:val="000000"/>
          <w:sz w:val="22"/>
          <w:szCs w:val="22"/>
        </w:rPr>
        <w:t xml:space="preserve"> Clements,</w:t>
      </w:r>
    </w:p>
    <w:p w14:paraId="24C5BF8D" w14:textId="77777777" w:rsidR="00992D03" w:rsidRDefault="00992D03" w:rsidP="00992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515251D9" w14:textId="77777777" w:rsidR="00992D03" w:rsidRDefault="00992D03" w:rsidP="00992D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We, the undersigned, have had sight of the attached letter 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from our colleagues at the Immigration Bar, </w:t>
      </w:r>
      <w:r>
        <w:rPr>
          <w:color w:val="000000"/>
          <w:sz w:val="22"/>
          <w:szCs w:val="22"/>
        </w:rPr>
        <w:t>dated 27 March 2020 and headed 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'</w:t>
      </w:r>
      <w:r>
        <w:rPr>
          <w:b/>
          <w:bCs/>
          <w:color w:val="000000"/>
          <w:sz w:val="22"/>
          <w:szCs w:val="22"/>
          <w:shd w:val="clear" w:color="auto" w:fill="FFFFFF"/>
        </w:rPr>
        <w:t>RE: CONCERNS OVER CORONAVIRUS PRACTICE AND PROCEDURE'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bdr w:val="none" w:sz="0" w:space="0" w:color="auto" w:frame="1"/>
        </w:rPr>
        <w:t>  </w:t>
      </w:r>
      <w:r>
        <w:rPr>
          <w:color w:val="000000"/>
          <w:sz w:val="22"/>
          <w:szCs w:val="22"/>
        </w:rPr>
        <w:t>We share their concerns and wish to add our support as though we were co-signatories of that letter.</w:t>
      </w:r>
    </w:p>
    <w:p w14:paraId="6B268B14" w14:textId="77777777" w:rsidR="00280B09" w:rsidRDefault="00280B09">
      <w:pPr>
        <w:jc w:val="both"/>
      </w:pPr>
    </w:p>
    <w:p w14:paraId="40B277E0" w14:textId="77777777" w:rsidR="00280B09" w:rsidRDefault="00D9652B">
      <w:r>
        <w:t>Yours sincerely</w:t>
      </w:r>
    </w:p>
    <w:p w14:paraId="19AD9EB9" w14:textId="77777777" w:rsidR="00280B09" w:rsidRDefault="00280B09"/>
    <w:p w14:paraId="2E6DBA20" w14:textId="2C53E3F1" w:rsidR="009A20E0" w:rsidRDefault="009A20E0" w:rsidP="00992D03">
      <w:r>
        <w:t>10KBW</w:t>
      </w:r>
      <w:r w:rsidR="00222809">
        <w:t xml:space="preserve"> (</w:t>
      </w:r>
      <w:r w:rsidR="00232819">
        <w:t>10 King’s Bench Walk) i</w:t>
      </w:r>
      <w:r>
        <w:t>mmigration team</w:t>
      </w:r>
      <w:r w:rsidR="00232819">
        <w:t xml:space="preserve"> </w:t>
      </w:r>
    </w:p>
    <w:p w14:paraId="425E6F82" w14:textId="77777777" w:rsidR="00232819" w:rsidRDefault="00232819" w:rsidP="00232819">
      <w:r w:rsidRPr="00767595">
        <w:t>Church Court Chambers immigration team</w:t>
      </w:r>
    </w:p>
    <w:p w14:paraId="5D8914F2" w14:textId="353E346B" w:rsidR="00992D03" w:rsidRDefault="00992D03" w:rsidP="00992D03">
      <w:r w:rsidRPr="00767595">
        <w:t>Landmark Chambers immigration team</w:t>
      </w:r>
    </w:p>
    <w:p w14:paraId="57D8925D" w14:textId="18936E1A" w:rsidR="00232819" w:rsidRDefault="00232819" w:rsidP="00992D03">
      <w:r>
        <w:t>Drystone Chambers immigration team</w:t>
      </w:r>
    </w:p>
    <w:p w14:paraId="6AF39EF4" w14:textId="0A890501" w:rsidR="00232819" w:rsidRDefault="00232819" w:rsidP="00992D03">
      <w:r>
        <w:t>4 King’s Bench Walk immigration team</w:t>
      </w:r>
    </w:p>
    <w:p w14:paraId="4A5ECF0B" w14:textId="76D2019D" w:rsidR="00280B09" w:rsidRDefault="00232819">
      <w:r>
        <w:t xml:space="preserve">1 MCB Chambers </w:t>
      </w:r>
      <w:r w:rsidR="00904BB3">
        <w:t>immigration team</w:t>
      </w:r>
    </w:p>
    <w:p w14:paraId="762A7F51" w14:textId="77777777" w:rsidR="00F558D3" w:rsidRDefault="00F558D3" w:rsidP="00F558D3">
      <w:r w:rsidRPr="00767595">
        <w:t>Richmond Chambers LLP</w:t>
      </w:r>
    </w:p>
    <w:p w14:paraId="7194D7DF" w14:textId="77777777" w:rsidR="00F558D3" w:rsidRDefault="00F558D3">
      <w:bookmarkStart w:id="0" w:name="_GoBack"/>
      <w:bookmarkEnd w:id="0"/>
    </w:p>
    <w:p w14:paraId="28B0B085" w14:textId="53CA6332" w:rsidR="00F168B0" w:rsidRPr="00767595" w:rsidRDefault="00F168B0">
      <w:pPr>
        <w:rPr>
          <w:b/>
          <w:bCs/>
        </w:rPr>
      </w:pPr>
    </w:p>
    <w:sectPr w:rsidR="00F168B0" w:rsidRPr="00767595">
      <w:footerReference w:type="default" r:id="rId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CA98" w14:textId="77777777" w:rsidR="00D9652B" w:rsidRDefault="00D9652B">
      <w:r>
        <w:separator/>
      </w:r>
    </w:p>
  </w:endnote>
  <w:endnote w:type="continuationSeparator" w:id="0">
    <w:p w14:paraId="674878EE" w14:textId="77777777" w:rsidR="00D9652B" w:rsidRDefault="00D9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435827"/>
      <w:placeholder>
        <w:docPart w:val="DefaultPlaceholder_22675703"/>
      </w:placeholder>
    </w:sdtPr>
    <w:sdtEndPr/>
    <w:sdtContent>
      <w:p w14:paraId="359D8900" w14:textId="77777777" w:rsidR="00280B09" w:rsidRDefault="00D9652B"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  <w:p w14:paraId="779D98FE" w14:textId="77777777" w:rsidR="00280B09" w:rsidRDefault="00D9652B">
        <w:r>
          <w:rPr>
            <w:sz w:val="1"/>
            <w:szCs w:val="1"/>
          </w:rPr>
          <w:br w:type="textWrapping" w:clear="all"/>
        </w:r>
      </w:p>
    </w:sdtContent>
  </w:sdt>
  <w:p w14:paraId="740339DD" w14:textId="77777777" w:rsidR="00280B09" w:rsidRDefault="00280B0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070D" w14:textId="77777777" w:rsidR="00D9652B" w:rsidRDefault="00D9652B">
      <w:r>
        <w:separator/>
      </w:r>
    </w:p>
  </w:footnote>
  <w:footnote w:type="continuationSeparator" w:id="0">
    <w:p w14:paraId="4D9E9C84" w14:textId="77777777" w:rsidR="00D9652B" w:rsidRDefault="00D9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09"/>
    <w:rsid w:val="000837FE"/>
    <w:rsid w:val="00222809"/>
    <w:rsid w:val="00232819"/>
    <w:rsid w:val="00280B09"/>
    <w:rsid w:val="0033700F"/>
    <w:rsid w:val="00767595"/>
    <w:rsid w:val="007E5110"/>
    <w:rsid w:val="00857BB4"/>
    <w:rsid w:val="008970DB"/>
    <w:rsid w:val="00904BB3"/>
    <w:rsid w:val="00992D03"/>
    <w:rsid w:val="009A20E0"/>
    <w:rsid w:val="00AA03AF"/>
    <w:rsid w:val="00AC76B5"/>
    <w:rsid w:val="00B322EE"/>
    <w:rsid w:val="00BC23B9"/>
    <w:rsid w:val="00D9652B"/>
    <w:rsid w:val="00DD0D65"/>
    <w:rsid w:val="00F168B0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DED3C"/>
  <w15:docId w15:val="{90635F6D-5CF7-E84F-97AA-8AD850E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2D03"/>
    <w:pPr>
      <w:spacing w:before="100" w:beforeAutospacing="1" w:after="100" w:afterAutospacing="1"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3BEE-2E58-448A-821E-576E9583F2F9}"/>
      </w:docPartPr>
      <w:docPartBody>
        <w:p w:rsidR="00340E6D" w:rsidRDefault="00535548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6D"/>
    <w:rsid w:val="00340E6D"/>
    <w:rsid w:val="005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Rudolph Spurling</cp:lastModifiedBy>
  <cp:revision>10</cp:revision>
  <dcterms:created xsi:type="dcterms:W3CDTF">2020-03-30T11:49:00Z</dcterms:created>
  <dcterms:modified xsi:type="dcterms:W3CDTF">2020-03-31T11:24:00Z</dcterms:modified>
</cp:coreProperties>
</file>